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15 март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211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ООО «РП-1215» к Смирнову </w:t>
      </w:r>
      <w:r>
        <w:rPr>
          <w:rStyle w:val="cat-UserDefinedgrp-11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денежных средств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ООО «РП-1215» к Смирнову </w:t>
      </w:r>
      <w:r>
        <w:rPr>
          <w:rStyle w:val="cat-UserDefinedgrp-1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денежных 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Смирнов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Fonts w:ascii="Times New Roman" w:eastAsia="Times New Roman" w:hAnsi="Times New Roman" w:cs="Times New Roman"/>
        </w:rPr>
        <w:t>9915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307845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ООО «РП-1215» </w:t>
      </w:r>
      <w:r>
        <w:rPr>
          <w:rFonts w:ascii="Times New Roman" w:eastAsia="Times New Roman" w:hAnsi="Times New Roman" w:cs="Times New Roman"/>
        </w:rPr>
        <w:t>31815</w:t>
      </w:r>
      <w:r>
        <w:rPr>
          <w:rFonts w:ascii="Times New Roman" w:eastAsia="Times New Roman" w:hAnsi="Times New Roman" w:cs="Times New Roman"/>
        </w:rPr>
        <w:t xml:space="preserve"> руб. – </w:t>
      </w:r>
      <w:r>
        <w:rPr>
          <w:rFonts w:ascii="Times New Roman" w:eastAsia="Times New Roman" w:hAnsi="Times New Roman" w:cs="Times New Roman"/>
        </w:rPr>
        <w:t>штраф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9544,50 – неустойку, 360,04 – почтовые расходы, 1440,78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1rplc-6">
    <w:name w:val="cat-UserDefined grp-11 rplc-6"/>
    <w:basedOn w:val="DefaultParagraphFont"/>
  </w:style>
  <w:style w:type="character" w:customStyle="1" w:styleId="cat-UserDefinedgrp-11rplc-9">
    <w:name w:val="cat-UserDefined grp-11 rplc-9"/>
    <w:basedOn w:val="DefaultParagraphFont"/>
  </w:style>
  <w:style w:type="character" w:customStyle="1" w:styleId="cat-UserDefinedgrp-12rplc-11">
    <w:name w:val="cat-UserDefined grp-12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